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Serendipity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ANNIVERSARY    </w:t>
      </w:r>
      <w:r>
        <w:t xml:space="preserve">   BABY    </w:t>
      </w:r>
      <w:r>
        <w:t xml:space="preserve">   BASKET    </w:t>
      </w:r>
      <w:r>
        <w:t xml:space="preserve">   BESPOKE    </w:t>
      </w:r>
      <w:r>
        <w:t xml:space="preserve">   BIRTHDAY    </w:t>
      </w:r>
      <w:r>
        <w:t xml:space="preserve">   BRONZE    </w:t>
      </w:r>
      <w:r>
        <w:t xml:space="preserve">   COLLEAGUE    </w:t>
      </w:r>
      <w:r>
        <w:t xml:space="preserve">   CONGRATULATIONS    </w:t>
      </w:r>
      <w:r>
        <w:t xml:space="preserve">   CUSTOMISED    </w:t>
      </w:r>
      <w:r>
        <w:t xml:space="preserve">   ENGRAVED    </w:t>
      </w:r>
      <w:r>
        <w:t xml:space="preserve">   FAMILY    </w:t>
      </w:r>
      <w:r>
        <w:t xml:space="preserve">   FAREWELL    </w:t>
      </w:r>
      <w:r>
        <w:t xml:space="preserve">   FRIENDSHIP    </w:t>
      </w:r>
      <w:r>
        <w:t xml:space="preserve">   GIFT    </w:t>
      </w:r>
      <w:r>
        <w:t xml:space="preserve">   GOLD    </w:t>
      </w:r>
      <w:r>
        <w:t xml:space="preserve">   HAMPER    </w:t>
      </w:r>
      <w:r>
        <w:t xml:space="preserve">   LOVE    </w:t>
      </w:r>
      <w:r>
        <w:t xml:space="preserve">   MADE TO ORDER    </w:t>
      </w:r>
      <w:r>
        <w:t xml:space="preserve">   MATERNITY    </w:t>
      </w:r>
      <w:r>
        <w:t xml:space="preserve">   NEIGHBOURS    </w:t>
      </w:r>
      <w:r>
        <w:t xml:space="preserve">   PARENTS    </w:t>
      </w:r>
      <w:r>
        <w:t xml:space="preserve">   PERSONALISED    </w:t>
      </w:r>
      <w:r>
        <w:t xml:space="preserve">   PLATINUM    </w:t>
      </w:r>
      <w:r>
        <w:t xml:space="preserve">   SERENDIPITY    </w:t>
      </w:r>
      <w:r>
        <w:t xml:space="preserve">   SILVER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Serendipity</dc:title>
  <dcterms:created xsi:type="dcterms:W3CDTF">2021-12-27T03:32:36Z</dcterms:created>
  <dcterms:modified xsi:type="dcterms:W3CDTF">2021-12-27T03:32:36Z</dcterms:modified>
</cp:coreProperties>
</file>