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Sergio's Word Search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word    </w:t>
      </w:r>
      <w:r>
        <w:t xml:space="preserve">   watch    </w:t>
      </w:r>
      <w:r>
        <w:t xml:space="preserve">   under    </w:t>
      </w:r>
      <w:r>
        <w:t xml:space="preserve">   soon    </w:t>
      </w:r>
      <w:r>
        <w:t xml:space="preserve">   mother    </w:t>
      </w:r>
      <w:r>
        <w:t xml:space="preserve">   friend    </w:t>
      </w:r>
      <w:r>
        <w:t xml:space="preserve">   draw    </w:t>
      </w:r>
      <w:r>
        <w:t xml:space="preserve">   been    </w:t>
      </w:r>
      <w:r>
        <w:t xml:space="preserve">   anything    </w:t>
      </w:r>
      <w:r>
        <w:t xml:space="preserve">   always    </w:t>
      </w:r>
      <w:r>
        <w:t xml:space="preserve">   noisy    </w:t>
      </w:r>
      <w:r>
        <w:t xml:space="preserve">   sorry    </w:t>
      </w:r>
      <w:r>
        <w:t xml:space="preserve">   many    </w:t>
      </w:r>
      <w:r>
        <w:t xml:space="preserve">   tiny    </w:t>
      </w:r>
      <w:r>
        <w:t xml:space="preserve">   city    </w:t>
      </w:r>
      <w:r>
        <w:t xml:space="preserve">   penny    </w:t>
      </w:r>
      <w:r>
        <w:t xml:space="preserve">   sunny    </w:t>
      </w:r>
      <w:r>
        <w:t xml:space="preserve">   only    </w:t>
      </w:r>
      <w:r>
        <w:t xml:space="preserve">   lucky    </w:t>
      </w:r>
      <w:r>
        <w:t xml:space="preserve">   carry    </w:t>
      </w:r>
      <w:r>
        <w:t xml:space="preserve">   funny    </w:t>
      </w:r>
      <w:r>
        <w:t xml:space="preserve">   puppy    </w:t>
      </w:r>
      <w:r>
        <w:t xml:space="preserve">   very    </w:t>
      </w:r>
      <w:r>
        <w:t xml:space="preserve">   baby    </w:t>
      </w:r>
      <w:r>
        <w:t xml:space="preserve">   pretty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Sergio's Word Search 2</dc:title>
  <dcterms:created xsi:type="dcterms:W3CDTF">2021-10-11T16:30:29Z</dcterms:created>
  <dcterms:modified xsi:type="dcterms:W3CDTF">2021-10-11T16:30:29Z</dcterms:modified>
</cp:coreProperties>
</file>