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Serial Killer: Belle Gunness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physical abuse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one victim type for Belle Gunness?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another method of murder Belle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serial killer was Belle Gunness?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physical abuse did Belle experience?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one of Belle’s method of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victims staying when they were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poison did Belle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Belle want after she killed her victims?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the location of Belle's Gunness killing?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another victim type for Belle Gunness?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Belle kill more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times was Belle married?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Killer: Belle Gunness </dc:title>
  <dcterms:created xsi:type="dcterms:W3CDTF">2022-01-17T03:29:38Z</dcterms:created>
  <dcterms:modified xsi:type="dcterms:W3CDTF">2022-01-17T03:29:38Z</dcterms:modified>
</cp:coreProperties>
</file>