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Serial Killer Scramble</w:t>
      </w:r>
    </w:p>
    <w:p>
      <w:pPr>
        <w:pStyle w:val="Questions"/>
      </w:pPr>
      <w:r>
        <w:t xml:space="preserve">1. VMEOTI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OPSHTCAOI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OPPYCHAHTS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ARIUSGETN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ISMLEPU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ENOIVTL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IITMVC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TEDAH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SHRIYOT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DURRMES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Killer Scramble</dc:title>
  <dcterms:created xsi:type="dcterms:W3CDTF">2021-10-11T16:30:38Z</dcterms:created>
  <dcterms:modified xsi:type="dcterms:W3CDTF">2021-10-11T16:30:38Z</dcterms:modified>
</cp:coreProperties>
</file>