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Serial Killer Scramble</w:t>
      </w:r>
    </w:p>
    <w:p>
      <w:pPr>
        <w:pStyle w:val="Questions"/>
      </w:pPr>
      <w:r>
        <w:t xml:space="preserve">1. VMEOTI </w:t>
      </w:r>
      <w:r>
        <w:rPr>
          <w:u w:val="single"/>
        </w:rPr>
        <w:t xml:space="preserve">__Motive____________________________________</w:t>
      </w:r>
    </w:p>
    <w:p>
      <w:pPr>
        <w:pStyle w:val="Questions"/>
      </w:pPr>
      <w:r>
        <w:t xml:space="preserve">2. OPSHTCAOI </w:t>
      </w:r>
      <w:r>
        <w:rPr>
          <w:u w:val="single"/>
        </w:rPr>
        <w:t xml:space="preserve">__Sociopath______________________________</w:t>
      </w:r>
    </w:p>
    <w:p>
      <w:pPr>
        <w:pStyle w:val="Questions"/>
      </w:pPr>
      <w:r>
        <w:t xml:space="preserve">3. OPPYCHAHTS </w:t>
      </w:r>
      <w:r>
        <w:rPr>
          <w:u w:val="single"/>
        </w:rPr>
        <w:t xml:space="preserve">__Psychopath____________________________</w:t>
      </w:r>
    </w:p>
    <w:p>
      <w:pPr>
        <w:pStyle w:val="Questions"/>
      </w:pPr>
      <w:r>
        <w:t xml:space="preserve">4. ARIUSGETN </w:t>
      </w:r>
      <w:r>
        <w:rPr>
          <w:u w:val="single"/>
        </w:rPr>
        <w:t xml:space="preserve">__Signature______________________________</w:t>
      </w:r>
    </w:p>
    <w:p>
      <w:pPr>
        <w:pStyle w:val="Questions"/>
      </w:pPr>
      <w:r>
        <w:t xml:space="preserve">5. ISMLEPU </w:t>
      </w:r>
      <w:r>
        <w:rPr>
          <w:u w:val="single"/>
        </w:rPr>
        <w:t xml:space="preserve">__Impulse__________________________________</w:t>
      </w:r>
    </w:p>
    <w:p>
      <w:pPr>
        <w:pStyle w:val="Questions"/>
      </w:pPr>
      <w:r>
        <w:t xml:space="preserve">6. ENOIVTL </w:t>
      </w:r>
      <w:r>
        <w:rPr>
          <w:u w:val="single"/>
        </w:rPr>
        <w:t xml:space="preserve">__Violent__________________________________</w:t>
      </w:r>
    </w:p>
    <w:p>
      <w:pPr>
        <w:pStyle w:val="Questions"/>
      </w:pPr>
      <w:r>
        <w:t xml:space="preserve">7. IITMVC </w:t>
      </w:r>
      <w:r>
        <w:rPr>
          <w:u w:val="single"/>
        </w:rPr>
        <w:t xml:space="preserve">__Victim____________________________________</w:t>
      </w:r>
    </w:p>
    <w:p>
      <w:pPr>
        <w:pStyle w:val="Questions"/>
      </w:pPr>
      <w:r>
        <w:t xml:space="preserve">8. TEDAH </w:t>
      </w:r>
      <w:r>
        <w:rPr>
          <w:u w:val="single"/>
        </w:rPr>
        <w:t xml:space="preserve">__Death______________________________________</w:t>
      </w:r>
    </w:p>
    <w:p>
      <w:pPr>
        <w:pStyle w:val="Questions"/>
      </w:pPr>
      <w:r>
        <w:t xml:space="preserve">9. SHRIYOT </w:t>
      </w:r>
      <w:r>
        <w:rPr>
          <w:u w:val="single"/>
        </w:rPr>
        <w:t xml:space="preserve">__History__________________________________</w:t>
      </w:r>
    </w:p>
    <w:p>
      <w:pPr>
        <w:pStyle w:val="Questions"/>
      </w:pPr>
      <w:r>
        <w:t xml:space="preserve">10. DURRMES </w:t>
      </w:r>
      <w:r>
        <w:rPr>
          <w:u w:val="single"/>
        </w:rPr>
        <w:t xml:space="preserve">__Murders__________________________________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 Scramble</dc:title>
  <dcterms:created xsi:type="dcterms:W3CDTF">2021-10-11T16:30:39Z</dcterms:created>
  <dcterms:modified xsi:type="dcterms:W3CDTF">2021-10-11T16:30:39Z</dcterms:modified>
</cp:coreProperties>
</file>