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Serial Killers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dismembered and cooked his victims before eating them?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Dennis Raider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called the “clown killer” because he was also a professional clown?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Wayne Williams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coerced his victims by pretending to be hurt?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Unknown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known as the “BTK murderer because he would bind, torture, and kill them?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Jeffrey Dahmer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used prostitution to lure her victims to their deaths?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John Wayne Gacy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known for placing dishes on the backs of the men while he raped their wives?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Aileen Wuornos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believed to have murdered almost 30 children in Atlanta in the late 70’s, early 80’s, even though he was only convicted of murdering two?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Ted Bundy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the infamous killer from London known as “Jack the Ripper” who would cut out the organs of their victims?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Reinaldo Rivera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a serial killer captured right here for raping and killing young women and attacking another in Ga and Sc?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Richard Ramirez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was known as “The Night Stalker” because he would sneak in at night to attack and kill his victims?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Joseph Deangelo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Serial Killers</dc:title>
  <dcterms:created xsi:type="dcterms:W3CDTF">2021-10-11T16:32:08Z</dcterms:created>
  <dcterms:modified xsi:type="dcterms:W3CDTF">2021-10-11T16:32:08Z</dcterms:modified>
</cp:coreProperties>
</file>