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Serial Killers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best his wife with a blunt object, froze her to make it easier to dismember the body, cut her up into tiny pieces, put her through a wood chipper, then dispose of her in a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merican serial killer who murdered ten people in Sedgwick County, Kansas, between 1974 and 1991. He is also known as the BTK Killer or the BTK Strangler.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Soviet serial killer, nicknamed the Butcher of Rostov, the Red Ripper, and the Rostov Ripper, who committed the sexual assault, murder, and mutilation of at least 52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serial killer who preyed on young men in California during the 1970s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Known as the "Night Stalker"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Milwaukee Cannibal, was an American serial killer and sex offender, who committed the rape, murder, and dismemberment of seventeen men and boys between 1978 and 1991.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best-known name given to an unidentified. serial killer generally believed to have been active in the largely impoverished areas in and around the Whitechapel district of London in 1888.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former nurse who is the most prolific serial killer in New Jersey history and is suspected to be the most prolific serial killer in American history.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as La Bestia or Tribilín is a Colombian rapist and serial killer. In 1999, he admitted to the rape, torture and murder of 147 young boys.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killed the 13 year old daughter of Carolina State Senator James Cuttino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sexually assaulted, tortured and murdered at least 33 teenage boys and young men between 1972 and 1978 in Cook County, Illinois.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Casanova Killer, was an American serial killer tied to the deaths of 18 people in 1974, though he claimed to have taken 35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serial killer,Rapist, Burglar. He killed many women during the 70's. He lured in women by pretending to be hurt and by his good looks.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</dc:title>
  <dcterms:created xsi:type="dcterms:W3CDTF">2021-10-11T16:30:31Z</dcterms:created>
  <dcterms:modified xsi:type="dcterms:W3CDTF">2021-10-11T16:30:31Z</dcterms:modified>
</cp:coreProperties>
</file>