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Serial Killers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Acid Bath Murderer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Case happened in the 1980's. He killed his wife by causing head force trauma. He cut up her frozen body, put her through a wood chipper, then put her in a lake.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cattle-breeder from Indonesia admitted to killing 42 girls and women between 1986 to 1997. As a part of his ritual, he used to bury them waist deep.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Killed mainly women. He lured women in by pretending to be hurt and with his good looks.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confessed to the torture, rape and murder of 147 young boys. The media as the Le Bestia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Her story allowed Charlize Theron to win an Academy Award. She played Aileen in the 2003 movie, 'Monster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killed between 80 to 90 people by torturing and mutilating them. He started killing in 1969, picking up hitchhikers on the coastal highways of the American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"The Human Dracula". Committed suicide in 2008 by hanging himself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Known as the Son of Sam or the .44 Caliber Killer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Whitechapel Murderer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Also called the Trash Bag Killer. He confessed to 32 murders of homosexual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His technique was to stalk his victims before breaking into their homes, binding their limbs and finally strangling them. BTK Murderer.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Cullen worked as a nurse in many hospitals but kept switching jobs as he was fired for suspicious behavior from many of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His targets were homeless men whom he lured to his house with vodka. Known as the chessboard killer.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Serial Killers</dc:title>
  <dcterms:created xsi:type="dcterms:W3CDTF">2021-10-11T16:30:33Z</dcterms:created>
  <dcterms:modified xsi:type="dcterms:W3CDTF">2021-10-11T16:30:33Z</dcterms:modified>
</cp:coreProperties>
</file>