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Serial Killers</w:t>
      </w:r>
    </w:p>
    <w:p>
      <w:pPr>
        <w:pStyle w:val="Questions"/>
      </w:pPr>
      <w:r>
        <w:t xml:space="preserve">1. YDTNDEUB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ISFANTEAS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MPETHAY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NGOJACYH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ODDICHLHO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URTMAA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SPHCOYYGLO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AHPTPOHYCS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IEVL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DIESORRD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Killers</dc:title>
  <dcterms:created xsi:type="dcterms:W3CDTF">2021-10-11T16:30:44Z</dcterms:created>
  <dcterms:modified xsi:type="dcterms:W3CDTF">2021-10-11T16:30:44Z</dcterms:modified>
</cp:coreProperties>
</file>