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Serial Killers or whatever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Courtney Love    </w:t>
      </w:r>
      <w:r>
        <w:t xml:space="preserve">   Cleveland Torso Murderer    </w:t>
      </w:r>
      <w:r>
        <w:t xml:space="preserve">   Monster of Florence    </w:t>
      </w:r>
      <w:r>
        <w:t xml:space="preserve">   Caroll Cole    </w:t>
      </w:r>
      <w:r>
        <w:t xml:space="preserve">   Robert Lee Yates    </w:t>
      </w:r>
      <w:r>
        <w:t xml:space="preserve">   John Wayne Gacy    </w:t>
      </w:r>
      <w:r>
        <w:t xml:space="preserve">   Moses Sithole    </w:t>
      </w:r>
      <w:r>
        <w:t xml:space="preserve">   Wang Qiang    </w:t>
      </w:r>
      <w:r>
        <w:t xml:space="preserve">   Andrei Chikatilo    </w:t>
      </w:r>
      <w:r>
        <w:t xml:space="preserve">   Yang Xinhai    </w:t>
      </w:r>
      <w:r>
        <w:t xml:space="preserve">   Jeffrey Dahmer    </w:t>
      </w:r>
      <w:r>
        <w:t xml:space="preserve">   H. H. Holmes    </w:t>
      </w:r>
      <w:r>
        <w:t xml:space="preserve">   Luis Garavito    </w:t>
      </w:r>
      <w:r>
        <w:t xml:space="preserve">   Ted Bundy    </w:t>
      </w:r>
      <w:r>
        <w:t xml:space="preserve">   Zodiac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Killers or whatever</dc:title>
  <dcterms:created xsi:type="dcterms:W3CDTF">2021-10-11T16:30:35Z</dcterms:created>
  <dcterms:modified xsi:type="dcterms:W3CDTF">2021-10-11T16:30:35Z</dcterms:modified>
</cp:coreProperties>
</file>