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Series 1 Newcomers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Aloe    </w:t>
      </w:r>
      <w:r>
        <w:t xml:space="preserve">   Angel    </w:t>
      </w:r>
      <w:r>
        <w:t xml:space="preserve">   Apple Bloom    </w:t>
      </w:r>
      <w:r>
        <w:t xml:space="preserve">   Applejack    </w:t>
      </w:r>
      <w:r>
        <w:t xml:space="preserve">   Berryshine    </w:t>
      </w:r>
      <w:r>
        <w:t xml:space="preserve">   Big Macintosh    </w:t>
      </w:r>
      <w:r>
        <w:t xml:space="preserve">   Braeburn    </w:t>
      </w:r>
      <w:r>
        <w:t xml:space="preserve">   Cheerilee    </w:t>
      </w:r>
      <w:r>
        <w:t xml:space="preserve">   Cloudy Quartz    </w:t>
      </w:r>
      <w:r>
        <w:t xml:space="preserve">   Derpy    </w:t>
      </w:r>
      <w:r>
        <w:t xml:space="preserve">   Diamond Tiara    </w:t>
      </w:r>
      <w:r>
        <w:t xml:space="preserve">   DJ Pon-3    </w:t>
      </w:r>
      <w:r>
        <w:t xml:space="preserve">   Dr. Whooves    </w:t>
      </w:r>
      <w:r>
        <w:t xml:space="preserve">   Fluttershy    </w:t>
      </w:r>
      <w:r>
        <w:t xml:space="preserve">   Gilda    </w:t>
      </w:r>
      <w:r>
        <w:t xml:space="preserve">   Granny Smith    </w:t>
      </w:r>
      <w:r>
        <w:t xml:space="preserve">   Gummy    </w:t>
      </w:r>
      <w:r>
        <w:t xml:space="preserve">   Igneous Rock Pie    </w:t>
      </w:r>
      <w:r>
        <w:t xml:space="preserve">   Limestone Pie and Marble Pie    </w:t>
      </w:r>
      <w:r>
        <w:t xml:space="preserve">   Little Strongheart    </w:t>
      </w:r>
      <w:r>
        <w:t xml:space="preserve">   Lotus Blossom    </w:t>
      </w:r>
      <w:r>
        <w:t xml:space="preserve">   Lyra Heartstrings    </w:t>
      </w:r>
      <w:r>
        <w:t xml:space="preserve">   Mayor Mare    </w:t>
      </w:r>
      <w:r>
        <w:t xml:space="preserve">   Mr. and Mrs. Cake    </w:t>
      </w:r>
      <w:r>
        <w:t xml:space="preserve">   Nurse Redheart    </w:t>
      </w:r>
      <w:r>
        <w:t xml:space="preserve">   Octavia Medley    </w:t>
      </w:r>
      <w:r>
        <w:t xml:space="preserve">   Opalescence    </w:t>
      </w:r>
      <w:r>
        <w:t xml:space="preserve">   Pinkie Pie    </w:t>
      </w:r>
      <w:r>
        <w:t xml:space="preserve">   Rainbow Dash    </w:t>
      </w:r>
      <w:r>
        <w:t xml:space="preserve">   Rarity    </w:t>
      </w:r>
      <w:r>
        <w:t xml:space="preserve">   Rose    </w:t>
      </w:r>
      <w:r>
        <w:t xml:space="preserve">   Scootaloo    </w:t>
      </w:r>
      <w:r>
        <w:t xml:space="preserve">   Silver Spoon    </w:t>
      </w:r>
      <w:r>
        <w:t xml:space="preserve">   Snails    </w:t>
      </w:r>
      <w:r>
        <w:t xml:space="preserve">   Snips    </w:t>
      </w:r>
      <w:r>
        <w:t xml:space="preserve">   Soarin    </w:t>
      </w:r>
      <w:r>
        <w:t xml:space="preserve">   Spitfire    </w:t>
      </w:r>
      <w:r>
        <w:t xml:space="preserve">   Sweetie Belle    </w:t>
      </w:r>
      <w:r>
        <w:t xml:space="preserve">   Sweetie Drops    </w:t>
      </w:r>
      <w:r>
        <w:t xml:space="preserve">   Zecora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1 Newcomers</dc:title>
  <dcterms:created xsi:type="dcterms:W3CDTF">2021-10-11T16:32:03Z</dcterms:created>
  <dcterms:modified xsi:type="dcterms:W3CDTF">2021-10-11T16:32:03Z</dcterms:modified>
</cp:coreProperties>
</file>