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Sermon on the Mount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Blessed are the pure in heart, for they shall see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 not think that I cam to destroy the Law or the Prophets. I did not come to destroy but to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are the ___ of the world. A city that is set on a hill cannot be hidden.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Blessed are the ___. for they shall be called sons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Blessed are the merciful, for they shall obtain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First be ___ to your brother, and then come and offer your gift.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Blessed are those who mourn, for they shall be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Blessed are those who hunger and thirst for ___, for they shall be filled.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Blessed are the poor in spirit, for theirs is the kingdom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But I say to you that whoever is ___ with his brother without a cause shall be in danger of the judgment.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Blessed are the ___, for they shall inherit the earth.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on the Mount</dc:title>
  <dcterms:created xsi:type="dcterms:W3CDTF">2021-10-11T16:31:59Z</dcterms:created>
  <dcterms:modified xsi:type="dcterms:W3CDTF">2021-10-11T16:31:59Z</dcterms:modified>
</cp:coreProperties>
</file>