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Sermon on the Mount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THIRST    </w:t>
      </w:r>
      <w:r>
        <w:t xml:space="preserve">   SPIRIT    </w:t>
      </w:r>
      <w:r>
        <w:t xml:space="preserve">   RIGHTEOUSNESS    </w:t>
      </w:r>
      <w:r>
        <w:t xml:space="preserve">   REWARD    </w:t>
      </w:r>
      <w:r>
        <w:t xml:space="preserve">   REJOICE    </w:t>
      </w:r>
      <w:r>
        <w:t xml:space="preserve">   POOR    </w:t>
      </w:r>
      <w:r>
        <w:t xml:space="preserve">   PERSECUTED    </w:t>
      </w:r>
      <w:r>
        <w:t xml:space="preserve">   PEACEMAKERS    </w:t>
      </w:r>
      <w:r>
        <w:t xml:space="preserve">   MOURN    </w:t>
      </w:r>
      <w:r>
        <w:t xml:space="preserve">   MOUNTAIN    </w:t>
      </w:r>
      <w:r>
        <w:t xml:space="preserve">   MERCIFUL    </w:t>
      </w:r>
      <w:r>
        <w:t xml:space="preserve">   MEEK    </w:t>
      </w:r>
      <w:r>
        <w:t xml:space="preserve">   KINGDOM    </w:t>
      </w:r>
      <w:r>
        <w:t xml:space="preserve">   INHERIT    </w:t>
      </w:r>
      <w:r>
        <w:t xml:space="preserve">   HUNGER    </w:t>
      </w:r>
      <w:r>
        <w:t xml:space="preserve">   HEAVEN    </w:t>
      </w:r>
      <w:r>
        <w:t xml:space="preserve">   EARTH    </w:t>
      </w:r>
      <w:r>
        <w:t xml:space="preserve">   CHILDREN    </w:t>
      </w:r>
      <w:r>
        <w:t xml:space="preserve">   BLESSED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on the Mount</dc:title>
  <dcterms:created xsi:type="dcterms:W3CDTF">2021-10-11T16:30:20Z</dcterms:created>
  <dcterms:modified xsi:type="dcterms:W3CDTF">2021-10-11T16:30:20Z</dcterms:modified>
</cp:coreProperties>
</file>