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ServSafe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________ the cleaning programs there are 4 key factors to make sure you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areas should have good lighting, hooks for hanging, utility sink and floor drain.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Tableware and utensils should be at least ___ inches off the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removes food and other dirt from a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are 5 steps on how to clean and _______ a 3-comp sink.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Chlorine, Iodine, and Quaternary ammonium solution or quats are 3 common types of ______ sanitizers.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______-____ surfaces must be cleaned regularly such as floors, ceilings, walls,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clean mops,brushes, or other tools in sinks to prevent contamination.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Manual dishwashing operations usually use 3-_________ sinks to clean and sanitize larger items.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you transfer chemicals to another container you must _____ the new container correctly.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regular cleaning _____ the build-up of dust, dirt, and food residue.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____ steps to dishwasher operations.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heat sanitizing, soak items in hot water at 171F for at least 30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machines sanitize by using either hot water or a chemical sanitizing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 reduces pathogens on a surface to safe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critical sanitizers are- concentration, temperature, contact time, water _______ and pH.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should store ________ and utensils with handles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equipment are designed to have cleaning and sanitizing solutions _______ through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Schedule time for training or work in ____ groups training by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develop an ______ cleaning program focus on 3 important factors.</w:t>
            </w:r>
          </w:p>
        </w:tc>
      </w:tr>
    </w:tbl>
    <w:p>
      <w:pPr>
        <w:pStyle w:val="WordBankMedium"/>
      </w:pPr>
      <w:r>
        <w:t xml:space="preserve">   Sanitizing    </w:t>
      </w:r>
      <w:r>
        <w:t xml:space="preserve">   cleaning     </w:t>
      </w:r>
      <w:r>
        <w:t xml:space="preserve">   seconds    </w:t>
      </w:r>
      <w:r>
        <w:t xml:space="preserve">   Chemical    </w:t>
      </w:r>
      <w:r>
        <w:t xml:space="preserve">   Hardness    </w:t>
      </w:r>
      <w:r>
        <w:t xml:space="preserve">   Pumped    </w:t>
      </w:r>
      <w:r>
        <w:t xml:space="preserve">   dishwashing    </w:t>
      </w:r>
      <w:r>
        <w:t xml:space="preserve">   Five    </w:t>
      </w:r>
      <w:r>
        <w:t xml:space="preserve">   Compartment    </w:t>
      </w:r>
      <w:r>
        <w:t xml:space="preserve">   Sanitize     </w:t>
      </w:r>
      <w:r>
        <w:t xml:space="preserve">   six    </w:t>
      </w:r>
      <w:r>
        <w:t xml:space="preserve">   flatware    </w:t>
      </w:r>
      <w:r>
        <w:t xml:space="preserve">   Prevents    </w:t>
      </w:r>
      <w:r>
        <w:t xml:space="preserve">   Non-food    </w:t>
      </w:r>
      <w:r>
        <w:t xml:space="preserve">   storage    </w:t>
      </w:r>
      <w:r>
        <w:t xml:space="preserve">   Never     </w:t>
      </w:r>
      <w:r>
        <w:t xml:space="preserve">   label    </w:t>
      </w:r>
      <w:r>
        <w:t xml:space="preserve">   effective    </w:t>
      </w:r>
      <w:r>
        <w:t xml:space="preserve">   small    </w:t>
      </w:r>
      <w:r>
        <w:t xml:space="preserve">   monitoring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ServSafe Chapter 10</dc:title>
  <dcterms:created xsi:type="dcterms:W3CDTF">2021-10-11T16:31:25Z</dcterms:created>
  <dcterms:modified xsi:type="dcterms:W3CDTF">2021-10-11T16:31:25Z</dcterms:modified>
</cp:coreProperties>
</file>