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ServSafe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Live in and on our bodies. Some keep us healthy and some cause illnesses.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are commonly associated with seafood wild game, and food processed with contaminated water, such as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are carried by human beings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Poultry, eggs, meat, milk and dairy products are linked to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six conditions required for the growth of foodborne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illnesses occur when people eat or drink contaminated food or water.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Commonly linked with ready to eat food, also with shellfish from contaminated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leading causes of foodborne illness. Often transmitted through airborne vomit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includes yeasts, molds, and mushrooms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Lives in only humans and carry the bacteria in their bloodstream and intestinal tract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ServSafe Crossword Puzzle</dc:title>
  <dcterms:created xsi:type="dcterms:W3CDTF">2021-10-11T16:31:16Z</dcterms:created>
  <dcterms:modified xsi:type="dcterms:W3CDTF">2021-10-11T16:31:16Z</dcterms:modified>
</cp:coreProperties>
</file>