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Servers &amp; 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CraftCade    </w:t>
      </w:r>
      <w:r>
        <w:t xml:space="preserve">   CrainerCommentates    </w:t>
      </w:r>
      <w:r>
        <w:t xml:space="preserve">   Gamingwithjen    </w:t>
      </w:r>
      <w:r>
        <w:t xml:space="preserve">   GTAHUB    </w:t>
      </w:r>
      <w:r>
        <w:t xml:space="preserve">   Hive    </w:t>
      </w:r>
      <w:r>
        <w:t xml:space="preserve">   Hypixel    </w:t>
      </w:r>
      <w:r>
        <w:t xml:space="preserve">   Mineplex    </w:t>
      </w:r>
      <w:r>
        <w:t xml:space="preserve">   Monman    </w:t>
      </w:r>
      <w:r>
        <w:t xml:space="preserve">   MoreTDM    </w:t>
      </w:r>
      <w:r>
        <w:t xml:space="preserve">   PopularMMOS    </w:t>
      </w:r>
      <w:r>
        <w:t xml:space="preserve">   Skyblock.net    </w:t>
      </w:r>
      <w:r>
        <w:t xml:space="preserve">   SkyDoesMinecraft    </w:t>
      </w:r>
      <w:r>
        <w:t xml:space="preserve">   SSundee    </w:t>
      </w:r>
      <w:r>
        <w:t xml:space="preserve">   TheDiamondMinecart    </w:t>
      </w:r>
      <w:r>
        <w:t xml:space="preserve">   TimelessPVP    </w:t>
      </w:r>
      <w:r>
        <w:t xml:space="preserve">   ValiantMC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Servers &amp; Youtubers</dc:title>
  <dcterms:created xsi:type="dcterms:W3CDTF">2021-10-11T16:30:16Z</dcterms:created>
  <dcterms:modified xsi:type="dcterms:W3CDTF">2021-10-11T16:30:16Z</dcterms:modified>
</cp:coreProperties>
</file>