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Service Champions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equestrian    </w:t>
      </w:r>
      <w:r>
        <w:t xml:space="preserve">   wrestling    </w:t>
      </w:r>
      <w:r>
        <w:t xml:space="preserve">   weightlifing    </w:t>
      </w:r>
      <w:r>
        <w:t xml:space="preserve">   volleyball    </w:t>
      </w:r>
      <w:r>
        <w:t xml:space="preserve">   triathlon    </w:t>
      </w:r>
      <w:r>
        <w:t xml:space="preserve">   trampoline    </w:t>
      </w:r>
      <w:r>
        <w:t xml:space="preserve">   tennis    </w:t>
      </w:r>
      <w:r>
        <w:t xml:space="preserve">   taekwondo    </w:t>
      </w:r>
      <w:r>
        <w:t xml:space="preserve">   swimming    </w:t>
      </w:r>
      <w:r>
        <w:t xml:space="preserve">   sailing    </w:t>
      </w:r>
      <w:r>
        <w:t xml:space="preserve">   rugby    </w:t>
      </w:r>
      <w:r>
        <w:t xml:space="preserve">   rowing    </w:t>
      </w:r>
      <w:r>
        <w:t xml:space="preserve">   pentathlon    </w:t>
      </w:r>
      <w:r>
        <w:t xml:space="preserve">   judo    </w:t>
      </w:r>
      <w:r>
        <w:t xml:space="preserve">   hockey    </w:t>
      </w:r>
      <w:r>
        <w:t xml:space="preserve">   handball    </w:t>
      </w:r>
      <w:r>
        <w:t xml:space="preserve">   gymnastics    </w:t>
      </w:r>
      <w:r>
        <w:t xml:space="preserve">   golf    </w:t>
      </w:r>
      <w:r>
        <w:t xml:space="preserve">   football    </w:t>
      </w:r>
      <w:r>
        <w:t xml:space="preserve">   fencing    </w:t>
      </w:r>
      <w:r>
        <w:t xml:space="preserve">   diving    </w:t>
      </w:r>
      <w:r>
        <w:t xml:space="preserve">   cycling    </w:t>
      </w:r>
      <w:r>
        <w:t xml:space="preserve">   canoeing    </w:t>
      </w:r>
      <w:r>
        <w:t xml:space="preserve">   boxing    </w:t>
      </w:r>
      <w:r>
        <w:t xml:space="preserve">   basketball    </w:t>
      </w:r>
      <w:r>
        <w:t xml:space="preserve">   badminton    </w:t>
      </w:r>
      <w:r>
        <w:t xml:space="preserve">   archery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Champions</dc:title>
  <dcterms:created xsi:type="dcterms:W3CDTF">2021-10-11T16:30:31Z</dcterms:created>
  <dcterms:modified xsi:type="dcterms:W3CDTF">2021-10-11T16:30:31Z</dcterms:modified>
</cp:coreProperties>
</file>