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Service Learning Final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Intense and eager enjoyment, intrest, or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or quality of being dedicated to a cause or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Displaying kindness and concern for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desire for order or symmetry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use of the imagination or original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quality or state of being there for someone or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 a duty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feeling or showing gratitude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Willingness to change or comprimise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to do something that frightens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quality of being friendly, generous, or considerate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Learning Final Project</dc:title>
  <dcterms:created xsi:type="dcterms:W3CDTF">2021-10-11T16:30:45Z</dcterms:created>
  <dcterms:modified xsi:type="dcterms:W3CDTF">2021-10-11T16:30:45Z</dcterms:modified>
</cp:coreProperties>
</file>