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Service Learning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teamwork    </w:t>
      </w:r>
      <w:r>
        <w:t xml:space="preserve">   volunteer    </w:t>
      </w:r>
      <w:r>
        <w:t xml:space="preserve">   goal    </w:t>
      </w:r>
      <w:r>
        <w:t xml:space="preserve">   school    </w:t>
      </w:r>
      <w:r>
        <w:t xml:space="preserve">   community    </w:t>
      </w:r>
      <w:r>
        <w:t xml:space="preserve">   goodwill    </w:t>
      </w:r>
      <w:r>
        <w:t xml:space="preserve">   hero    </w:t>
      </w:r>
      <w:r>
        <w:t xml:space="preserve">   honesty    </w:t>
      </w:r>
      <w:r>
        <w:t xml:space="preserve">   hope    </w:t>
      </w:r>
      <w:r>
        <w:t xml:space="preserve">   kindness    </w:t>
      </w:r>
      <w:r>
        <w:t xml:space="preserve">   dedicate    </w:t>
      </w:r>
      <w:r>
        <w:t xml:space="preserve">   donation    </w:t>
      </w:r>
      <w:r>
        <w:t xml:space="preserve">   support    </w:t>
      </w:r>
      <w:r>
        <w:t xml:space="preserve">   helping    </w:t>
      </w:r>
      <w:r>
        <w:t xml:space="preserve">   books    </w:t>
      </w:r>
      <w:r>
        <w:t xml:space="preserve">   learning    </w:t>
      </w:r>
      <w:r>
        <w:t xml:space="preserve">   service    </w:t>
      </w:r>
      <w:r>
        <w:t xml:space="preserve">   Giving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Learning</dc:title>
  <dcterms:created xsi:type="dcterms:W3CDTF">2021-10-11T16:31:55Z</dcterms:created>
  <dcterms:modified xsi:type="dcterms:W3CDTF">2021-10-11T16:31:55Z</dcterms:modified>
</cp:coreProperties>
</file>