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Service dogs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take anywhere    </w:t>
      </w:r>
      <w:r>
        <w:t xml:space="preserve">   training    </w:t>
      </w:r>
      <w:r>
        <w:t xml:space="preserve">   saving lives    </w:t>
      </w:r>
      <w:r>
        <w:t xml:space="preserve">   provider    </w:t>
      </w:r>
      <w:r>
        <w:t xml:space="preserve">   protectors    </w:t>
      </w:r>
      <w:r>
        <w:t xml:space="preserve">   helpers    </w:t>
      </w:r>
      <w:r>
        <w:t xml:space="preserve">   Facility     </w:t>
      </w:r>
      <w:r>
        <w:t xml:space="preserve">   Animal Assisted     </w:t>
      </w:r>
      <w:r>
        <w:t xml:space="preserve">   Therapeutic Visitation     </w:t>
      </w:r>
      <w:r>
        <w:t xml:space="preserve">   Military    </w:t>
      </w:r>
      <w:r>
        <w:t xml:space="preserve">   Seeing eye    </w:t>
      </w:r>
      <w:r>
        <w:t xml:space="preserve">   Service dogs    </w:t>
      </w:r>
      <w:r>
        <w:t xml:space="preserve">   Seizure    </w:t>
      </w:r>
      <w:r>
        <w:t xml:space="preserve">   Hearing    </w:t>
      </w:r>
      <w:r>
        <w:t xml:space="preserve">   Therapy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dogs</dc:title>
  <dcterms:created xsi:type="dcterms:W3CDTF">2021-10-11T16:30:38Z</dcterms:created>
  <dcterms:modified xsi:type="dcterms:W3CDTF">2021-10-11T16:30:38Z</dcterms:modified>
</cp:coreProperties>
</file>