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Executive Branch    </w:t>
      </w:r>
      <w:r>
        <w:t xml:space="preserve">   Legislative Branch    </w:t>
      </w:r>
      <w:r>
        <w:t xml:space="preserve">   Judicial Branch    </w:t>
      </w:r>
      <w:r>
        <w:t xml:space="preserve">   President    </w:t>
      </w:r>
      <w:r>
        <w:t xml:space="preserve">   EMS    </w:t>
      </w:r>
      <w:r>
        <w:t xml:space="preserve">   Architect    </w:t>
      </w:r>
      <w:r>
        <w:t xml:space="preserve">   Firefighter    </w:t>
      </w:r>
      <w:r>
        <w:t xml:space="preserve">   Sanitation Worker    </w:t>
      </w:r>
      <w:r>
        <w:t xml:space="preserve">   Mechanic    </w:t>
      </w:r>
      <w:r>
        <w:t xml:space="preserve">   Military    </w:t>
      </w:r>
      <w:r>
        <w:t xml:space="preserve">   Teacher    </w:t>
      </w:r>
      <w:r>
        <w:t xml:space="preserve">   Doctor    </w:t>
      </w:r>
      <w:r>
        <w:t xml:space="preserve">   Construction Worker    </w:t>
      </w:r>
      <w:r>
        <w:t xml:space="preserve">   Mail Carrier    </w:t>
      </w:r>
      <w:r>
        <w:t xml:space="preserve">   Paramedic    </w:t>
      </w:r>
      <w:r>
        <w:t xml:space="preserve">   Nurse    </w:t>
      </w:r>
      <w:r>
        <w:t xml:space="preserve">   School Bus Driver    </w:t>
      </w:r>
      <w:r>
        <w:t xml:space="preserve">   Police Officer    </w:t>
      </w:r>
      <w:r>
        <w:t xml:space="preserve">   Librarian    </w:t>
      </w:r>
      <w:r>
        <w:t xml:space="preserve">   Farmer    </w:t>
      </w:r>
      <w:r>
        <w:t xml:space="preserve">   Veterinarian    </w:t>
      </w:r>
      <w:r>
        <w:t xml:space="preserve">   Bankers    </w:t>
      </w:r>
      <w:r>
        <w:t xml:space="preserve">   Crossguards    </w:t>
      </w:r>
      <w:r>
        <w:t xml:space="preserve">   Lawyers    </w:t>
      </w:r>
      <w:r>
        <w:t xml:space="preserve">   Health Workers    </w:t>
      </w:r>
      <w:r>
        <w:t xml:space="preserve">   Dentist    </w:t>
      </w:r>
      <w:r>
        <w:t xml:space="preserve">   Judges    </w:t>
      </w:r>
      <w:r>
        <w:t xml:space="preserve">   Car Salesman    </w:t>
      </w:r>
      <w:r>
        <w:t xml:space="preserve">   Store Clerks    </w:t>
      </w:r>
      <w:r>
        <w:t xml:space="preserve">   Custodians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</dc:title>
  <dcterms:created xsi:type="dcterms:W3CDTF">2021-10-11T16:32:28Z</dcterms:created>
  <dcterms:modified xsi:type="dcterms:W3CDTF">2021-10-11T16:32:28Z</dcterms:modified>
</cp:coreProperties>
</file>