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Services Australia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abstudy    </w:t>
      </w:r>
      <w:r>
        <w:t xml:space="preserve">   advance payment    </w:t>
      </w:r>
      <w:r>
        <w:t xml:space="preserve">   carers    </w:t>
      </w:r>
      <w:r>
        <w:t xml:space="preserve">   centrelink    </w:t>
      </w:r>
      <w:r>
        <w:t xml:space="preserve">   centrepay    </w:t>
      </w:r>
      <w:r>
        <w:t xml:space="preserve">   child care subsidy    </w:t>
      </w:r>
      <w:r>
        <w:t xml:space="preserve">   child support    </w:t>
      </w:r>
      <w:r>
        <w:t xml:space="preserve">   concession card    </w:t>
      </w:r>
      <w:r>
        <w:t xml:space="preserve">   coronavirus supplement    </w:t>
      </w:r>
      <w:r>
        <w:t xml:space="preserve">   crisis payment    </w:t>
      </w:r>
      <w:r>
        <w:t xml:space="preserve">   dad and partner pay    </w:t>
      </w:r>
      <w:r>
        <w:t xml:space="preserve">   disability support pension    </w:t>
      </w:r>
      <w:r>
        <w:t xml:space="preserve">   employer    </w:t>
      </w:r>
      <w:r>
        <w:t xml:space="preserve">   exemptions    </w:t>
      </w:r>
      <w:r>
        <w:t xml:space="preserve">   families    </w:t>
      </w:r>
      <w:r>
        <w:t xml:space="preserve">   family tax benefit    </w:t>
      </w:r>
      <w:r>
        <w:t xml:space="preserve">   immunisation    </w:t>
      </w:r>
      <w:r>
        <w:t xml:space="preserve">   income and assets    </w:t>
      </w:r>
      <w:r>
        <w:t xml:space="preserve">   indigenous australians    </w:t>
      </w:r>
      <w:r>
        <w:t xml:space="preserve">   job keeper    </w:t>
      </w:r>
      <w:r>
        <w:t xml:space="preserve">   job seeker    </w:t>
      </w:r>
      <w:r>
        <w:t xml:space="preserve">   jobactive    </w:t>
      </w:r>
      <w:r>
        <w:t xml:space="preserve">   medicare    </w:t>
      </w:r>
      <w:r>
        <w:t xml:space="preserve">   mutual obligation    </w:t>
      </w:r>
      <w:r>
        <w:t xml:space="preserve">   older australians    </w:t>
      </w:r>
      <w:r>
        <w:t xml:space="preserve">   parental leave pay    </w:t>
      </w:r>
      <w:r>
        <w:t xml:space="preserve">   parenting payment single    </w:t>
      </w:r>
      <w:r>
        <w:t xml:space="preserve">   parentsnext    </w:t>
      </w:r>
      <w:r>
        <w:t xml:space="preserve">   reconciliation    </w:t>
      </w:r>
      <w:r>
        <w:t xml:space="preserve">   reporting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Australia Word Search</dc:title>
  <dcterms:created xsi:type="dcterms:W3CDTF">2021-10-11T16:32:18Z</dcterms:created>
  <dcterms:modified xsi:type="dcterms:W3CDTF">2021-10-11T16:32:18Z</dcterms:modified>
</cp:coreProperties>
</file>