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Serving Hawaii with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sunset dinner cruise    </w:t>
      </w:r>
      <w:r>
        <w:t xml:space="preserve">   Sunset dinner cruise    </w:t>
      </w:r>
      <w:r>
        <w:t xml:space="preserve">   Pearl Harbor    </w:t>
      </w:r>
      <w:r>
        <w:t xml:space="preserve">   Lanai    </w:t>
      </w:r>
      <w:r>
        <w:t xml:space="preserve">   Southwest Airlines    </w:t>
      </w:r>
      <w:r>
        <w:t xml:space="preserve">   Congratulations    </w:t>
      </w:r>
      <w:r>
        <w:t xml:space="preserve">   California    </w:t>
      </w:r>
      <w:r>
        <w:t xml:space="preserve">   Luau    </w:t>
      </w:r>
      <w:r>
        <w:t xml:space="preserve">   Hula    </w:t>
      </w:r>
      <w:r>
        <w:t xml:space="preserve">   Big Island    </w:t>
      </w:r>
      <w:r>
        <w:t xml:space="preserve">   Ohana    </w:t>
      </w:r>
      <w:r>
        <w:t xml:space="preserve">   Pupu    </w:t>
      </w:r>
      <w:r>
        <w:t xml:space="preserve">   August 7th    </w:t>
      </w:r>
      <w:r>
        <w:t xml:space="preserve">   Maui    </w:t>
      </w:r>
      <w:r>
        <w:t xml:space="preserve">   Honolulu    </w:t>
      </w:r>
      <w:r>
        <w:t xml:space="preserve">   Mahalo    </w:t>
      </w:r>
      <w:r>
        <w:t xml:space="preserve">   Aloha    </w:t>
      </w:r>
      <w:r>
        <w:t xml:space="preserve">   Lei    </w:t>
      </w:r>
      <w:r>
        <w:t xml:space="preserve">   Welcome    </w:t>
      </w:r>
      <w:r>
        <w:t xml:space="preserve">   Fan Base    </w:t>
      </w:r>
      <w:r>
        <w:t xml:space="preserve">   Aloha State    </w:t>
      </w:r>
      <w:r>
        <w:t xml:space="preserve">   737 MAX 8    </w:t>
      </w:r>
      <w:r>
        <w:t xml:space="preserve">   Hawaii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Hawaii with heart</dc:title>
  <dcterms:created xsi:type="dcterms:W3CDTF">2021-10-11T16:31:39Z</dcterms:created>
  <dcterms:modified xsi:type="dcterms:W3CDTF">2021-10-11T16:31:39Z</dcterms:modified>
</cp:coreProperties>
</file>