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Serving the Lord - Joshua 24:15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believe    </w:t>
      </w:r>
      <w:r>
        <w:t xml:space="preserve">   choose    </w:t>
      </w:r>
      <w:r>
        <w:t xml:space="preserve">   faithfulness    </w:t>
      </w:r>
      <w:r>
        <w:t xml:space="preserve">   faith    </w:t>
      </w:r>
      <w:r>
        <w:t xml:space="preserve">   Israelites    </w:t>
      </w:r>
      <w:r>
        <w:t xml:space="preserve">   love    </w:t>
      </w:r>
      <w:r>
        <w:t xml:space="preserve">   will    </w:t>
      </w:r>
      <w:r>
        <w:t xml:space="preserve">   we    </w:t>
      </w:r>
      <w:r>
        <w:t xml:space="preserve">   and    </w:t>
      </w:r>
      <w:r>
        <w:t xml:space="preserve">   me    </w:t>
      </w:r>
      <w:r>
        <w:t xml:space="preserve">   for    </w:t>
      </w:r>
      <w:r>
        <w:t xml:space="preserve">   obedience    </w:t>
      </w:r>
      <w:r>
        <w:t xml:space="preserve">   covenant    </w:t>
      </w:r>
      <w:r>
        <w:t xml:space="preserve">   israel    </w:t>
      </w:r>
      <w:r>
        <w:t xml:space="preserve">   as    </w:t>
      </w:r>
      <w:r>
        <w:t xml:space="preserve">   my    </w:t>
      </w:r>
      <w:r>
        <w:t xml:space="preserve">   house    </w:t>
      </w:r>
      <w:r>
        <w:t xml:space="preserve">   lord    </w:t>
      </w:r>
      <w:r>
        <w:t xml:space="preserve">   serve    </w:t>
      </w:r>
      <w:r>
        <w:t xml:space="preserve">   Joshua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the Lord - Joshua 24:15</dc:title>
  <dcterms:created xsi:type="dcterms:W3CDTF">2021-10-11T16:30:39Z</dcterms:created>
  <dcterms:modified xsi:type="dcterms:W3CDTF">2021-10-11T16:30:39Z</dcterms:modified>
</cp:coreProperties>
</file>