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Sesame Street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Susan    </w:t>
      </w:r>
      <w:r>
        <w:t xml:space="preserve">   Herry Monster    </w:t>
      </w:r>
      <w:r>
        <w:t xml:space="preserve">   Benny Rabbit    </w:t>
      </w:r>
      <w:r>
        <w:t xml:space="preserve">   Betty Lou    </w:t>
      </w:r>
      <w:r>
        <w:t xml:space="preserve">   Prairie Dawn    </w:t>
      </w:r>
      <w:r>
        <w:t xml:space="preserve">   Dorothy    </w:t>
      </w:r>
      <w:r>
        <w:t xml:space="preserve">   Linda    </w:t>
      </w:r>
      <w:r>
        <w:t xml:space="preserve">   Cookie Monster    </w:t>
      </w:r>
      <w:r>
        <w:t xml:space="preserve">   Forgetful Jones    </w:t>
      </w:r>
      <w:r>
        <w:t xml:space="preserve">   Guy Smiley    </w:t>
      </w:r>
      <w:r>
        <w:t xml:space="preserve">   Slimey the Worm    </w:t>
      </w:r>
      <w:r>
        <w:t xml:space="preserve">   Julia    </w:t>
      </w:r>
      <w:r>
        <w:t xml:space="preserve">   Snuffleupagus    </w:t>
      </w:r>
      <w:r>
        <w:t xml:space="preserve">   Kermit    </w:t>
      </w:r>
      <w:r>
        <w:t xml:space="preserve">   Grover    </w:t>
      </w:r>
      <w:r>
        <w:t xml:space="preserve">   Mr. Hooper    </w:t>
      </w:r>
      <w:r>
        <w:t xml:space="preserve">   Bob    </w:t>
      </w:r>
      <w:r>
        <w:t xml:space="preserve">   Luis    </w:t>
      </w:r>
      <w:r>
        <w:t xml:space="preserve">   Maria    </w:t>
      </w:r>
      <w:r>
        <w:t xml:space="preserve">   Telly Monster    </w:t>
      </w:r>
      <w:r>
        <w:t xml:space="preserve">   Bert    </w:t>
      </w:r>
      <w:r>
        <w:t xml:space="preserve">   Ernie    </w:t>
      </w:r>
      <w:r>
        <w:t xml:space="preserve">   Count Van Count    </w:t>
      </w:r>
      <w:r>
        <w:t xml:space="preserve">   Abby Cadabby    </w:t>
      </w:r>
      <w:r>
        <w:t xml:space="preserve">   Elmo    </w:t>
      </w:r>
      <w:r>
        <w:t xml:space="preserve">   Oscar the Grouch    </w:t>
      </w:r>
      <w:r>
        <w:t xml:space="preserve">   Big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Characters</dc:title>
  <dcterms:created xsi:type="dcterms:W3CDTF">2021-10-11T16:32:02Z</dcterms:created>
  <dcterms:modified xsi:type="dcterms:W3CDTF">2021-10-11T16:32:02Z</dcterms:modified>
</cp:coreProperties>
</file>