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Sesame Street Word Scramble  </w:t>
      </w:r>
    </w:p>
    <w:p>
      <w:pPr>
        <w:pStyle w:val="Questions"/>
      </w:pPr>
      <w:r>
        <w:t xml:space="preserve">1. ARTIOS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ENRIE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IBG RBDI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ROVEGR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ZOE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BYAB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OEML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NCUTO VNO ONUCT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RTBE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IFLOHGSD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CSORA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EIOCKO SNOERTM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UAILJ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Rosita    </w:t>
      </w:r>
      <w:r>
        <w:t xml:space="preserve">   Erine    </w:t>
      </w:r>
      <w:r>
        <w:t xml:space="preserve">   Big Bird    </w:t>
      </w:r>
      <w:r>
        <w:t xml:space="preserve">   Grover    </w:t>
      </w:r>
      <w:r>
        <w:t xml:space="preserve">   Zoe    </w:t>
      </w:r>
      <w:r>
        <w:t xml:space="preserve">   Abby    </w:t>
      </w:r>
      <w:r>
        <w:t xml:space="preserve">   Elmo    </w:t>
      </w:r>
      <w:r>
        <w:t xml:space="preserve">   Count von Count    </w:t>
      </w:r>
      <w:r>
        <w:t xml:space="preserve">   Bert    </w:t>
      </w:r>
      <w:r>
        <w:t xml:space="preserve">   Goldfish    </w:t>
      </w:r>
      <w:r>
        <w:t xml:space="preserve">   Oscar    </w:t>
      </w:r>
      <w:r>
        <w:t xml:space="preserve">   Cookie Monster    </w:t>
      </w:r>
      <w:r>
        <w:t xml:space="preserve">   Juila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Sesame Street Word Scramble  </dc:title>
  <dcterms:created xsi:type="dcterms:W3CDTF">2021-10-11T16:31:48Z</dcterms:created>
  <dcterms:modified xsi:type="dcterms:W3CDTF">2021-10-11T16:31:48Z</dcterms:modified>
</cp:coreProperties>
</file>