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Sesame Street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Kermit    </w:t>
      </w:r>
      <w:r>
        <w:t xml:space="preserve">   Count von count    </w:t>
      </w:r>
      <w:r>
        <w:t xml:space="preserve">   Oscar    </w:t>
      </w:r>
      <w:r>
        <w:t xml:space="preserve">   Dorothy    </w:t>
      </w:r>
      <w:r>
        <w:t xml:space="preserve">   Cookie monster    </w:t>
      </w:r>
      <w:r>
        <w:t xml:space="preserve">   Ernie    </w:t>
      </w:r>
      <w:r>
        <w:t xml:space="preserve">   Bert    </w:t>
      </w:r>
      <w:r>
        <w:t xml:space="preserve">   Big bird    </w:t>
      </w:r>
      <w:r>
        <w:t xml:space="preserve">   Miss piggy    </w:t>
      </w:r>
      <w:r>
        <w:t xml:space="preserve">   Elmo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Sesame Street Word Search</dc:title>
  <dcterms:created xsi:type="dcterms:W3CDTF">2021-10-11T16:31:28Z</dcterms:created>
  <dcterms:modified xsi:type="dcterms:W3CDTF">2021-10-11T16:31:28Z</dcterms:modified>
</cp:coreProperties>
</file>