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Sesame Street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Abby    </w:t>
      </w:r>
      <w:r>
        <w:t xml:space="preserve">   Baby Bear    </w:t>
      </w:r>
      <w:r>
        <w:t xml:space="preserve">   Bert    </w:t>
      </w:r>
      <w:r>
        <w:t xml:space="preserve">   Big Bird    </w:t>
      </w:r>
      <w:r>
        <w:t xml:space="preserve">   Cookie Monster    </w:t>
      </w:r>
      <w:r>
        <w:t xml:space="preserve">   Count Von Count    </w:t>
      </w:r>
      <w:r>
        <w:t xml:space="preserve">   Elmo    </w:t>
      </w:r>
      <w:r>
        <w:t xml:space="preserve">   Ernie    </w:t>
      </w:r>
      <w:r>
        <w:t xml:space="preserve">   Grover    </w:t>
      </w:r>
      <w:r>
        <w:t xml:space="preserve">   Honkers    </w:t>
      </w:r>
      <w:r>
        <w:t xml:space="preserve">   Julia    </w:t>
      </w:r>
      <w:r>
        <w:t xml:space="preserve">   Murray    </w:t>
      </w:r>
      <w:r>
        <w:t xml:space="preserve">   Oscar    </w:t>
      </w:r>
      <w:r>
        <w:t xml:space="preserve">   Snuffleupagus    </w:t>
      </w:r>
      <w:r>
        <w:t xml:space="preserve">   Telly    </w:t>
      </w:r>
      <w:r>
        <w:t xml:space="preserve">   Zoe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Sesame Street</dc:title>
  <dcterms:created xsi:type="dcterms:W3CDTF">2021-10-11T16:31:37Z</dcterms:created>
  <dcterms:modified xsi:type="dcterms:W3CDTF">2021-10-11T16:31:37Z</dcterms:modified>
</cp:coreProperties>
</file>