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Sesame Street birthday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Rosita    </w:t>
      </w:r>
      <w:r>
        <w:t xml:space="preserve">   Telly Monster    </w:t>
      </w:r>
      <w:r>
        <w:t xml:space="preserve">   Grover    </w:t>
      </w:r>
      <w:r>
        <w:t xml:space="preserve">   Cookie Monster    </w:t>
      </w:r>
      <w:r>
        <w:t xml:space="preserve">   Abby    </w:t>
      </w:r>
      <w:r>
        <w:t xml:space="preserve">   Ernie    </w:t>
      </w:r>
      <w:r>
        <w:t xml:space="preserve">   Bert    </w:t>
      </w:r>
      <w:r>
        <w:t xml:space="preserve">   Dorothy    </w:t>
      </w:r>
      <w:r>
        <w:t xml:space="preserve">   Zoe    </w:t>
      </w:r>
      <w:r>
        <w:t xml:space="preserve">   Count Dracula    </w:t>
      </w:r>
      <w:r>
        <w:t xml:space="preserve">   Oscar    </w:t>
      </w:r>
      <w:r>
        <w:t xml:space="preserve">   Elmo    </w:t>
      </w:r>
      <w:r>
        <w:t xml:space="preserve">   Big Bird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Sesame Street birthday party</dc:title>
  <dcterms:created xsi:type="dcterms:W3CDTF">2021-10-11T16:30:55Z</dcterms:created>
  <dcterms:modified xsi:type="dcterms:W3CDTF">2021-10-11T16:30:55Z</dcterms:modified>
</cp:coreProperties>
</file>