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Sesotho red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hoeveel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vriende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regtig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vrede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groet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genoeg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lekker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vliegtuig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tafels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Sesotho red 2</dc:title>
  <dcterms:created xsi:type="dcterms:W3CDTF">2022-01-15T03:26:09Z</dcterms:created>
  <dcterms:modified xsi:type="dcterms:W3CDTF">2022-01-15T03:26:09Z</dcterms:modified>
</cp:coreProperties>
</file>