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Session 3: Warm-Up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unhealthy    </w:t>
      </w:r>
      <w:r>
        <w:t xml:space="preserve">   healthy    </w:t>
      </w:r>
      <w:r>
        <w:t xml:space="preserve">   unorganized    </w:t>
      </w:r>
      <w:r>
        <w:t xml:space="preserve">   stubborn    </w:t>
      </w:r>
      <w:r>
        <w:t xml:space="preserve">   fighting    </w:t>
      </w:r>
      <w:r>
        <w:t xml:space="preserve">   listening    </w:t>
      </w:r>
      <w:r>
        <w:t xml:space="preserve">   procrastination    </w:t>
      </w:r>
      <w:r>
        <w:t xml:space="preserve">   stealing    </w:t>
      </w:r>
      <w:r>
        <w:t xml:space="preserve">   lying    </w:t>
      </w:r>
      <w:r>
        <w:t xml:space="preserve">   coping     </w:t>
      </w:r>
      <w:r>
        <w:t xml:space="preserve">   reactive    </w:t>
      </w:r>
      <w:r>
        <w:t xml:space="preserve">   proactive    </w:t>
      </w:r>
      <w:r>
        <w:t xml:space="preserve">   destiny    </w:t>
      </w:r>
      <w:r>
        <w:t xml:space="preserve">   alternatives    </w:t>
      </w:r>
      <w:r>
        <w:t xml:space="preserve">   habit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3: Warm-Up</dc:title>
  <dcterms:created xsi:type="dcterms:W3CDTF">2021-10-11T16:30:49Z</dcterms:created>
  <dcterms:modified xsi:type="dcterms:W3CDTF">2021-10-11T16:30:49Z</dcterms:modified>
</cp:coreProperties>
</file>