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Sessions 7-11 Acts 5-9 Early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group of Jewish who religious leaders whofeared and persecuted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writers of the first four books of the Old Testament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Saul's name was changed to this after his conversion on the road to Damascus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Jewish couple who sold their land to give money to the early church but lied and died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living in the Holy Land who were not Jews but were loved and taught by Jesus and his disciples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disciple who was instructed by the Holy Spirit to go into the desert where he would find an Ethiopian king to convert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fisherman who was the apostle Jesus called the Rock and who healed the paralyzed man Aneneas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Christian martyr who was stoned but whose face lit up and he smiled while being stoned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Jewish zealot (fanatic) who persecuted and killed early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beloved woman who was taking care of many widows in Joppa and who was raised from the dead by Peter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 7-11 Acts 5-9 Early church</dc:title>
  <dcterms:created xsi:type="dcterms:W3CDTF">2021-10-11T16:31:14Z</dcterms:created>
  <dcterms:modified xsi:type="dcterms:W3CDTF">2021-10-11T16:31:14Z</dcterms:modified>
</cp:coreProperties>
</file>