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noa    </w:t>
      </w:r>
      <w:r>
        <w:t xml:space="preserve">   sfgbgn    </w:t>
      </w:r>
      <w:r>
        <w:t xml:space="preserve">   fgbzsdfb    </w:t>
      </w:r>
      <w:r>
        <w:t xml:space="preserve">   df    </w:t>
      </w:r>
      <w:r>
        <w:t xml:space="preserve">   def    </w:t>
      </w:r>
      <w:r>
        <w:t xml:space="preserve">   fvgvfd    </w:t>
      </w:r>
      <w:r>
        <w:t xml:space="preserve">   x    </w:t>
      </w:r>
      <w:r>
        <w:t xml:space="preserve">   xc    </w:t>
      </w:r>
      <w:r>
        <w:t xml:space="preserve">   xdgtfr    </w:t>
      </w:r>
      <w:r>
        <w:t xml:space="preserve">   sfgrtg    </w:t>
      </w:r>
      <w:r>
        <w:t xml:space="preserve">   bgfs    </w:t>
      </w:r>
      <w:r>
        <w:t xml:space="preserve">   wewrt    </w:t>
      </w:r>
      <w:r>
        <w:t xml:space="preserve">   asdfasdf    </w:t>
      </w:r>
      <w:r>
        <w:t xml:space="preserve">   sdf    </w:t>
      </w:r>
      <w:r>
        <w:t xml:space="preserve">   asdf    </w:t>
      </w:r>
      <w:r>
        <w:t xml:space="preserve">   dfasdfasdf    </w:t>
      </w:r>
      <w:r>
        <w:t xml:space="preserve">   dfas    </w:t>
      </w:r>
      <w:r>
        <w:t xml:space="preserve">   asdfas    </w:t>
      </w:r>
      <w:r>
        <w:t xml:space="preserve">   asdffasdfa    </w:t>
      </w:r>
      <w:r>
        <w:t xml:space="preserve">   a.sldkfn    </w:t>
      </w:r>
      <w:r>
        <w:t xml:space="preserve">   ffjffjfffhasldf    </w:t>
      </w:r>
      <w:r>
        <w:t xml:space="preserve">   a;jf    </w:t>
      </w:r>
      <w:r>
        <w:t xml:space="preserve">   Lucy    </w:t>
      </w:r>
      <w:r>
        <w:t xml:space="preserve">   Lu    </w:t>
      </w:r>
      <w:r>
        <w:t xml:space="preserve">   f    </w:t>
      </w:r>
      <w:r>
        <w:t xml:space="preserve">   dfdddddddddddddd    </w:t>
      </w:r>
      <w:r>
        <w:t xml:space="preserve">   bbbbbbbbbb    </w:t>
      </w:r>
      <w:r>
        <w:t xml:space="preserve">   sfg    </w:t>
      </w:r>
      <w:r>
        <w:t xml:space="preserve">   fbbbbbbbbbb    </w:t>
      </w:r>
      <w:r>
        <w:t xml:space="preserve">   erererererererer    </w:t>
      </w:r>
      <w:r>
        <w:t xml:space="preserve">   ggggg    </w:t>
      </w:r>
      <w:r>
        <w:t xml:space="preserve">   sssssssssssssss    </w:t>
      </w:r>
      <w:r>
        <w:t xml:space="preserve">   ffffffffffffffffffff    </w:t>
      </w:r>
      <w:r>
        <w:t xml:space="preserve">   gggggggggggggggggggggggg    </w:t>
      </w:r>
      <w:r>
        <w:t xml:space="preserve">   fffffffffff    </w:t>
      </w:r>
      <w:r>
        <w:t xml:space="preserve">   v    </w:t>
      </w:r>
      <w:r>
        <w:t xml:space="preserve">   dfgh    </w:t>
      </w:r>
      <w:r>
        <w:t xml:space="preserve">   fgh    </w:t>
      </w:r>
      <w:r>
        <w:t xml:space="preserve">   dfghd    </w:t>
      </w:r>
      <w:r>
        <w:t xml:space="preserve">   gh    </w:t>
      </w:r>
      <w:r>
        <w:t xml:space="preserve">   fghd    </w:t>
      </w:r>
      <w:r>
        <w:t xml:space="preserve">   hd    </w:t>
      </w:r>
      <w:r>
        <w:t xml:space="preserve">   dfgdfg    </w:t>
      </w:r>
      <w:r>
        <w:t xml:space="preserve">   dfg    </w:t>
      </w:r>
      <w:r>
        <w:t xml:space="preserve">   ghd    </w:t>
      </w:r>
      <w:r>
        <w:t xml:space="preserve">   ghdf    </w:t>
      </w:r>
      <w:r>
        <w:t xml:space="preserve">   gftbc    </w:t>
      </w:r>
      <w:r>
        <w:t xml:space="preserve">   hgcf    </w:t>
      </w:r>
      <w:r>
        <w:t xml:space="preserve">   hgctfdx    </w:t>
      </w:r>
      <w:r>
        <w:t xml:space="preserve">   hgsx    </w:t>
      </w:r>
      <w:r>
        <w:t xml:space="preserve">   hgcfx    </w:t>
      </w:r>
      <w:r>
        <w:t xml:space="preserve">   gfc    </w:t>
      </w:r>
      <w:r>
        <w:t xml:space="preserve">   gfczs    </w:t>
      </w:r>
      <w:r>
        <w:t xml:space="preserve">   gfctsx    </w:t>
      </w:r>
      <w:r>
        <w:t xml:space="preserve">   agfct    </w:t>
      </w:r>
      <w:r>
        <w:t xml:space="preserve">   b    </w:t>
      </w:r>
      <w:r>
        <w:t xml:space="preserve">   sgf    </w:t>
      </w:r>
      <w:r>
        <w:t xml:space="preserve">   adrg    </w:t>
      </w:r>
      <w:r>
        <w:t xml:space="preserve">   rty    </w:t>
      </w:r>
      <w:r>
        <w:t xml:space="preserve">   h    </w:t>
      </w:r>
      <w:r>
        <w:t xml:space="preserve">   g    </w:t>
      </w:r>
      <w:r>
        <w:t xml:space="preserve">   fg    </w:t>
      </w:r>
      <w:r>
        <w:t xml:space="preserve">   sd;kf    </w:t>
      </w:r>
      <w:r>
        <w:t xml:space="preserve">   kdsfj;h    </w:t>
      </w:r>
      <w:r>
        <w:t xml:space="preserve">   marryme    </w:t>
      </w:r>
      <w:r>
        <w:t xml:space="preserve">   seth    </w:t>
      </w:r>
      <w:r>
        <w:t xml:space="preserve">   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Seth</dc:title>
  <dcterms:created xsi:type="dcterms:W3CDTF">2021-10-11T16:31:53Z</dcterms:created>
  <dcterms:modified xsi:type="dcterms:W3CDTF">2021-10-11T16:31:53Z</dcterms:modified>
</cp:coreProperties>
</file>