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Seth's Family Tree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PaPa Cox    </w:t>
      </w:r>
      <w:r>
        <w:t xml:space="preserve">   MaMa Cox    </w:t>
      </w:r>
      <w:r>
        <w:t xml:space="preserve">   Uncle Johnny    </w:t>
      </w:r>
      <w:r>
        <w:t xml:space="preserve">   Abby    </w:t>
      </w:r>
      <w:r>
        <w:t xml:space="preserve">   Adam    </w:t>
      </w:r>
      <w:r>
        <w:t xml:space="preserve">   Amy Banks    </w:t>
      </w:r>
      <w:r>
        <w:t xml:space="preserve">   Aunt Jane    </w:t>
      </w:r>
      <w:r>
        <w:t xml:space="preserve">   Aunt Tammy    </w:t>
      </w:r>
      <w:r>
        <w:t xml:space="preserve">   Briar    </w:t>
      </w:r>
      <w:r>
        <w:t xml:space="preserve">   Carla    </w:t>
      </w:r>
      <w:r>
        <w:t xml:space="preserve">   Casey    </w:t>
      </w:r>
      <w:r>
        <w:t xml:space="preserve">   Cole    </w:t>
      </w:r>
      <w:r>
        <w:t xml:space="preserve">   Kelly    </w:t>
      </w:r>
      <w:r>
        <w:t xml:space="preserve">   Donnie    </w:t>
      </w:r>
      <w:r>
        <w:t xml:space="preserve">   Grammie    </w:t>
      </w:r>
      <w:r>
        <w:t xml:space="preserve">   Jason    </w:t>
      </w:r>
      <w:r>
        <w:t xml:space="preserve">   Kaitlyn    </w:t>
      </w:r>
      <w:r>
        <w:t xml:space="preserve">   Lauren    </w:t>
      </w:r>
      <w:r>
        <w:t xml:space="preserve">   Gran Chapman    </w:t>
      </w:r>
      <w:r>
        <w:t xml:space="preserve">   Nanny FLeury    </w:t>
      </w:r>
      <w:r>
        <w:t xml:space="preserve">   Papa Cox    </w:t>
      </w:r>
      <w:r>
        <w:t xml:space="preserve">   Papa Fleury    </w:t>
      </w:r>
      <w:r>
        <w:t xml:space="preserve">   Scott    </w:t>
      </w:r>
      <w:r>
        <w:t xml:space="preserve">   Uncle Brian    </w:t>
      </w:r>
      <w:r>
        <w:t xml:space="preserve">   Uncle Phil    </w:t>
      </w:r>
      <w:r>
        <w:t xml:space="preserve">   Uncle Ricky    </w:t>
      </w:r>
      <w:r>
        <w:t xml:space="preserve">   Zack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Seth's Family Tree</dc:title>
  <dcterms:created xsi:type="dcterms:W3CDTF">2021-10-11T16:32:11Z</dcterms:created>
  <dcterms:modified xsi:type="dcterms:W3CDTF">2021-10-11T16:32:11Z</dcterms:modified>
</cp:coreProperties>
</file>