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Seth's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describe    </w:t>
      </w:r>
      <w:r>
        <w:t xml:space="preserve">   destroy    </w:t>
      </w:r>
      <w:r>
        <w:t xml:space="preserve">   instruct    </w:t>
      </w:r>
      <w:r>
        <w:t xml:space="preserve">   scratch    </w:t>
      </w:r>
      <w:r>
        <w:t xml:space="preserve">   scream    </w:t>
      </w:r>
      <w:r>
        <w:t xml:space="preserve">   spray    </w:t>
      </w:r>
      <w:r>
        <w:t xml:space="preserve">   spread    </w:t>
      </w:r>
      <w:r>
        <w:t xml:space="preserve">   spring    </w:t>
      </w:r>
      <w:r>
        <w:t xml:space="preserve">   sprint    </w:t>
      </w:r>
      <w:r>
        <w:t xml:space="preserve">   sprout    </w:t>
      </w:r>
      <w:r>
        <w:t xml:space="preserve">   strangers    </w:t>
      </w:r>
      <w:r>
        <w:t xml:space="preserve">   stray    </w:t>
      </w:r>
      <w:r>
        <w:t xml:space="preserve">   stream    </w:t>
      </w:r>
      <w:r>
        <w:t xml:space="preserve">   street    </w:t>
      </w:r>
      <w:r>
        <w:t xml:space="preserve">   strength    </w:t>
      </w:r>
      <w:r>
        <w:t xml:space="preserve">   strike    </w:t>
      </w:r>
      <w:r>
        <w:t xml:space="preserve">   string    </w:t>
      </w:r>
      <w:r>
        <w:t xml:space="preserve">   stripe    </w:t>
      </w:r>
      <w:r>
        <w:t xml:space="preserve">   strong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Seth's puzzle</dc:title>
  <dcterms:created xsi:type="dcterms:W3CDTF">2021-10-11T16:31:12Z</dcterms:created>
  <dcterms:modified xsi:type="dcterms:W3CDTF">2021-10-11T16:31:12Z</dcterms:modified>
</cp:coreProperties>
</file>