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Seven Sacraments &amp;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do not covet neighbors goods    </w:t>
      </w:r>
      <w:r>
        <w:t xml:space="preserve">   do not covet neighbors wife    </w:t>
      </w:r>
      <w:r>
        <w:t xml:space="preserve">   do not bear false witness    </w:t>
      </w:r>
      <w:r>
        <w:t xml:space="preserve">   do not steal    </w:t>
      </w:r>
      <w:r>
        <w:t xml:space="preserve">   do not commit adultery    </w:t>
      </w:r>
      <w:r>
        <w:t xml:space="preserve">   do not kill    </w:t>
      </w:r>
      <w:r>
        <w:t xml:space="preserve">   honor mother and father    </w:t>
      </w:r>
      <w:r>
        <w:t xml:space="preserve">   Day of the Lord    </w:t>
      </w:r>
      <w:r>
        <w:t xml:space="preserve">   Name of God is holy    </w:t>
      </w:r>
      <w:r>
        <w:t xml:space="preserve">   Only one God    </w:t>
      </w:r>
      <w:r>
        <w:t xml:space="preserve">   annointing of the sick    </w:t>
      </w:r>
      <w:r>
        <w:t xml:space="preserve">   marriage    </w:t>
      </w:r>
      <w:r>
        <w:t xml:space="preserve">   matrimony    </w:t>
      </w:r>
      <w:r>
        <w:t xml:space="preserve">   holy orders    </w:t>
      </w:r>
      <w:r>
        <w:t xml:space="preserve">   reconciliation    </w:t>
      </w:r>
      <w:r>
        <w:t xml:space="preserve">   penance    </w:t>
      </w:r>
      <w:r>
        <w:t xml:space="preserve">   holy eucharist    </w:t>
      </w:r>
      <w:r>
        <w:t xml:space="preserve">   confirmation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Sacraments &amp; Ten Commandments</dc:title>
  <dcterms:created xsi:type="dcterms:W3CDTF">2021-10-11T16:31:19Z</dcterms:created>
  <dcterms:modified xsi:type="dcterms:W3CDTF">2021-10-11T16:31:19Z</dcterms:modified>
</cp:coreProperties>
</file>