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Seven wonders of the ancient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Ptolemy    </w:t>
      </w:r>
      <w:r>
        <w:t xml:space="preserve">   Animals    </w:t>
      </w:r>
      <w:r>
        <w:t xml:space="preserve">   Garden    </w:t>
      </w:r>
      <w:r>
        <w:t xml:space="preserve">   Latin    </w:t>
      </w:r>
      <w:r>
        <w:t xml:space="preserve">   Ports    </w:t>
      </w:r>
      <w:r>
        <w:t xml:space="preserve">   Lighthouse    </w:t>
      </w:r>
      <w:r>
        <w:t xml:space="preserve">   Ancient    </w:t>
      </w:r>
      <w:r>
        <w:t xml:space="preserve">   Greece    </w:t>
      </w:r>
      <w:r>
        <w:t xml:space="preserve">   Alexandria    </w:t>
      </w:r>
      <w:r>
        <w:t xml:space="preserve">   Iraq    </w:t>
      </w:r>
      <w:r>
        <w:t xml:space="preserve">   Temple    </w:t>
      </w:r>
      <w:r>
        <w:t xml:space="preserve">   Artemis     </w:t>
      </w:r>
      <w:r>
        <w:t xml:space="preserve">   Pharos    </w:t>
      </w:r>
      <w:r>
        <w:t xml:space="preserve">   Seven    </w:t>
      </w:r>
      <w:r>
        <w:t xml:space="preserve">   Olympia    </w:t>
      </w:r>
      <w:r>
        <w:t xml:space="preserve">   Zeus    </w:t>
      </w:r>
      <w:r>
        <w:t xml:space="preserve">   Babylon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wonders of the ancient world</dc:title>
  <dcterms:created xsi:type="dcterms:W3CDTF">2021-10-11T16:32:38Z</dcterms:created>
  <dcterms:modified xsi:type="dcterms:W3CDTF">2021-10-11T16:32:38Z</dcterms:modified>
</cp:coreProperties>
</file>