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Seventh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Public Speaking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point you are trying to prove...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keep your notes and ideas in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Johnny's last words to Ponyboy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Required to use them when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reading strategy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Reading assessment done on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Contest in 7th grade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Most of you don't like these tests...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Compares using "like" or "as"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turning point in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 didn't have many of these days this year...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Read and be prepared to discuss in a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Giving life like qualities to inanimate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to support your thinking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8th grade unit in 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took this in 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incomplete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problem in a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Look up the meaning of a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Ms. Pennella's 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don't like doing this at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Seventh Grade</dc:title>
  <dcterms:created xsi:type="dcterms:W3CDTF">2021-10-11T16:31:03Z</dcterms:created>
  <dcterms:modified xsi:type="dcterms:W3CDTF">2021-10-11T16:31:03Z</dcterms:modified>
</cp:coreProperties>
</file>