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Seventh Grade by Gary Soto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classmates    </w:t>
      </w:r>
      <w:r>
        <w:t xml:space="preserve">   catechism    </w:t>
      </w:r>
      <w:r>
        <w:t xml:space="preserve">   mrsgarza    </w:t>
      </w:r>
      <w:r>
        <w:t xml:space="preserve">   lunch    </w:t>
      </w:r>
      <w:r>
        <w:t xml:space="preserve">   englishclass    </w:t>
      </w:r>
      <w:r>
        <w:t xml:space="preserve">   pronouns    </w:t>
      </w:r>
      <w:r>
        <w:t xml:space="preserve">   noun    </w:t>
      </w:r>
      <w:r>
        <w:t xml:space="preserve">   mrbueller    </w:t>
      </w:r>
      <w:r>
        <w:t xml:space="preserve">   character    </w:t>
      </w:r>
      <w:r>
        <w:t xml:space="preserve">   saludodevato    </w:t>
      </w:r>
      <w:r>
        <w:t xml:space="preserve">   elective    </w:t>
      </w:r>
      <w:r>
        <w:t xml:space="preserve">   lebateau    </w:t>
      </w:r>
      <w:r>
        <w:t xml:space="preserve">   scowl    </w:t>
      </w:r>
      <w:r>
        <w:t xml:space="preserve">   conviction    </w:t>
      </w:r>
      <w:r>
        <w:t xml:space="preserve">   French    </w:t>
      </w:r>
      <w:r>
        <w:t xml:space="preserve">   Gary Soto    </w:t>
      </w:r>
      <w:r>
        <w:t xml:space="preserve">   Victor    </w:t>
      </w:r>
      <w:r>
        <w:t xml:space="preserve">   teresa    </w:t>
      </w:r>
      <w:r>
        <w:t xml:space="preserve">   seventh grade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Seventh Grade by Gary Soto</dc:title>
  <dcterms:created xsi:type="dcterms:W3CDTF">2021-10-11T16:31:44Z</dcterms:created>
  <dcterms:modified xsi:type="dcterms:W3CDTF">2021-10-11T16:31:44Z</dcterms:modified>
</cp:coreProperties>
</file>