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Severe Weather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Severe Weather</dc:title>
  <dcterms:created xsi:type="dcterms:W3CDTF">2022-09-09T15:23:19Z</dcterms:created>
  <dcterms:modified xsi:type="dcterms:W3CDTF">2022-09-09T15:23:19Z</dcterms:modified>
</cp:coreProperties>
</file>