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Severe Weather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Partly Cloudy    </w:t>
      </w:r>
      <w:r>
        <w:t xml:space="preserve">   Sunny    </w:t>
      </w:r>
      <w:r>
        <w:t xml:space="preserve">   Cloudy    </w:t>
      </w:r>
      <w:r>
        <w:t xml:space="preserve">   Moderate    </w:t>
      </w:r>
      <w:r>
        <w:t xml:space="preserve">   Flood    </w:t>
      </w:r>
      <w:r>
        <w:t xml:space="preserve">   Watch    </w:t>
      </w:r>
      <w:r>
        <w:t xml:space="preserve">   Tornado    </w:t>
      </w:r>
      <w:r>
        <w:t xml:space="preserve">   Hot    </w:t>
      </w:r>
      <w:r>
        <w:t xml:space="preserve">   Cold    </w:t>
      </w:r>
      <w:r>
        <w:t xml:space="preserve">   Drought    </w:t>
      </w:r>
      <w:r>
        <w:t xml:space="preserve">   Storm    </w:t>
      </w:r>
      <w:r>
        <w:t xml:space="preserve">   Blizzard    </w:t>
      </w:r>
      <w:r>
        <w:t xml:space="preserve">   Hurrican    </w:t>
      </w:r>
      <w:r>
        <w:t xml:space="preserve">   Snow    </w:t>
      </w:r>
      <w:r>
        <w:t xml:space="preserve">   Sleet    </w:t>
      </w:r>
      <w:r>
        <w:t xml:space="preserve">   Hail    </w:t>
      </w:r>
      <w:r>
        <w:t xml:space="preserve">   Thunder    </w:t>
      </w:r>
      <w:r>
        <w:t xml:space="preserve">   Weather    </w:t>
      </w:r>
      <w:r>
        <w:t xml:space="preserve">   Tsunami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Severe Weather </dc:title>
  <dcterms:created xsi:type="dcterms:W3CDTF">2021-10-11T16:31:16Z</dcterms:created>
  <dcterms:modified xsi:type="dcterms:W3CDTF">2021-10-11T16:31:16Z</dcterms:modified>
</cp:coreProperties>
</file>