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Severe Weather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ANNOUNCEMENT    </w:t>
      </w:r>
      <w:r>
        <w:t xml:space="preserve">   BARB    </w:t>
      </w:r>
      <w:r>
        <w:t xml:space="preserve">   BASEMENT    </w:t>
      </w:r>
      <w:r>
        <w:t xml:space="preserve">   BROADCAST    </w:t>
      </w:r>
      <w:r>
        <w:t xml:space="preserve">   CINDY    </w:t>
      </w:r>
      <w:r>
        <w:t xml:space="preserve">   CONDITIONS    </w:t>
      </w:r>
      <w:r>
        <w:t xml:space="preserve">   DENISE    </w:t>
      </w:r>
      <w:r>
        <w:t xml:space="preserve">   EMERGENCY    </w:t>
      </w:r>
      <w:r>
        <w:t xml:space="preserve">   JASON    </w:t>
      </w:r>
      <w:r>
        <w:t xml:space="preserve">   JESSE    </w:t>
      </w:r>
      <w:r>
        <w:t xml:space="preserve">   LIGHTNING    </w:t>
      </w:r>
      <w:r>
        <w:t xml:space="preserve">   MESSAGE    </w:t>
      </w:r>
      <w:r>
        <w:t xml:space="preserve">   NOTICE    </w:t>
      </w:r>
      <w:r>
        <w:t xml:space="preserve">   RADAR    </w:t>
      </w:r>
      <w:r>
        <w:t xml:space="preserve">   RADIO    </w:t>
      </w:r>
      <w:r>
        <w:t xml:space="preserve">   RANDY    </w:t>
      </w:r>
      <w:r>
        <w:t xml:space="preserve">   SAFE    </w:t>
      </w:r>
      <w:r>
        <w:t xml:space="preserve">   SHELTER    </w:t>
      </w:r>
      <w:r>
        <w:t xml:space="preserve">   SPRING    </w:t>
      </w:r>
      <w:r>
        <w:t xml:space="preserve">   STORM    </w:t>
      </w:r>
      <w:r>
        <w:t xml:space="preserve">   THUNDERSTORM    </w:t>
      </w:r>
      <w:r>
        <w:t xml:space="preserve">   TORNADO    </w:t>
      </w:r>
      <w:r>
        <w:t xml:space="preserve">   WARDEN    </w:t>
      </w:r>
      <w:r>
        <w:t xml:space="preserve">   WARNING    </w:t>
      </w:r>
      <w:r>
        <w:t xml:space="preserve">   WATCH    </w:t>
      </w:r>
      <w:r>
        <w:t xml:space="preserve">   WEATHER    </w:t>
      </w:r>
      <w:r>
        <w:t xml:space="preserve">   WIND    </w:t>
      </w:r>
      <w:r>
        <w:t xml:space="preserve">   WISCONSIN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Week</dc:title>
  <dcterms:created xsi:type="dcterms:W3CDTF">2021-10-11T16:30:56Z</dcterms:created>
  <dcterms:modified xsi:type="dcterms:W3CDTF">2021-10-11T16:30:56Z</dcterms:modified>
</cp:coreProperties>
</file>