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Machine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you place the bobbin while winding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pulls the fabric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Keeps the thread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Desired stitch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Turn on and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helps when winding the bobbin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Stitch garments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Underneath the needle and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plastic piece that is placed on the needle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 you hold the fabric in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Keeps the needle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the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press to sew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Moves up and down with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turn it towards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dashes usually set at 2.5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Controls the zig zag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wind thread around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Machine Parts</dc:title>
  <dcterms:created xsi:type="dcterms:W3CDTF">2021-10-11T16:32:02Z</dcterms:created>
  <dcterms:modified xsi:type="dcterms:W3CDTF">2021-10-11T16:32:02Z</dcterms:modified>
</cp:coreProperties>
</file>