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Equipment used to press seams and to remove wrinkles in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Needed for cutting fabric has a raised handle and uneven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secure fabric together when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protect your finger while you sew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Never sew over this notion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sewing tool used for measuring short spaces such as hems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Notion used to sew a garment together with a machine or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watch the seam guide not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the feed the fabric through a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Conveniently holds pins and needle while you sew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remove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Flexible tape used to take body measurments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Bottom thread in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Always do this when threading a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and expensive sewing 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 Crossword Puzzle</dc:title>
  <dcterms:created xsi:type="dcterms:W3CDTF">2021-10-11T16:32:35Z</dcterms:created>
  <dcterms:modified xsi:type="dcterms:W3CDTF">2021-10-11T16:32:35Z</dcterms:modified>
</cp:coreProperties>
</file>