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Sewing Terms</w:t>
      </w:r>
    </w:p>
    <w:p>
      <w:pPr>
        <w:pStyle w:val="Questions"/>
      </w:pPr>
      <w:r>
        <w:t xml:space="preserve">1. IOBNBB WRDINE PROTSPE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2. SDPIENL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PTO VOREC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HREATD DIUGE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SNOETIN AIDL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XENSOINET ETABL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ECYRSOSAC OXB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HECCK GSPRIN DORHEL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9. ERREVSE ITCSHT ALID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10. SEERSRP FOTO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ENDELE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WHEADHNEL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ICTTHS GLETHN LIAD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14. EELNDE EPLAT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SPOT ITNOMO KNBO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16. ACNMHIE OKTSCE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17. RSESRPE OTFO FERLIT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18. CAFE EPTLA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OPT VCEOR ADEHTR GUIED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20. ELOWR EDARTH EIUGD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21. LEEEND DAHERTRE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22. OLPOS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FOTO LDPEA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CTOESK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BBOBIN DNIRWE DIENPSL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26. PERUP TDHERA UIDGE </w:t>
      </w:r>
      <w:r>
        <w:rPr>
          <w:u w:val="single"/>
        </w:rPr>
        <w:t xml:space="preserve">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Terms</dc:title>
  <dcterms:created xsi:type="dcterms:W3CDTF">2021-10-11T16:32:48Z</dcterms:created>
  <dcterms:modified xsi:type="dcterms:W3CDTF">2021-10-11T16:32:48Z</dcterms:modified>
</cp:coreProperties>
</file>