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Sewing backwards over the loose threads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Fabric between the edge and seam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Built in on sewing machines to cut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Edge of fabric that is folded and sewn under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Wedge shaped fold used to shape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 stitch plate that moves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adjust the needle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stitching two layers of fabric together with filling in between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Spindle or cylinder placed on bottom of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Machine stitch that runs diagonally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Sewing by hand or machine long stitches for temporary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Pedal to power your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Fold created by doubling the fabric over itself and stitching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tool used to remove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machine that holds the fabric steady while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Put over finger as to not poke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 where two pieces of fabric are sewn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Inner layer of fabric underneath a garment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Hand or machine sewing technique used to decorate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that keeps spool in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2022-08-22T22:35:54Z</dcterms:created>
  <dcterms:modified xsi:type="dcterms:W3CDTF">2022-08-22T22:35:54Z</dcterms:modified>
</cp:coreProperties>
</file>