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Adjust the length of stitches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winds thread onto bobbin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Holds spool of thread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stores the thread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feed thread from spool to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lowered holds fabric in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turns and raise lower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 the Width of the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adjust and tightness or looseness of needle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raises and lower the Presser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 to stitch backwards for a more secure stitch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guide the thread as it travels from the spool pin to the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covers the area around the feed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moves the fabric under the presser foot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2021-10-11T16:31:37Z</dcterms:created>
  <dcterms:modified xsi:type="dcterms:W3CDTF">2021-10-11T16:31:37Z</dcterms:modified>
</cp:coreProperties>
</file>