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Sewing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area between the edge and the stitching line on two or more pieces of material being stitched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tool used to push or pull a thread through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stitching area that holds the fabric together, done 5/8 from the edge of the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used to cut and trim pattern pieces from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flexible ruler. Used for measuring three-dimensional objects, working with long cuts of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an inward curve cut out a pie shaped bit of fabric using the tip of scissors all the way, but not thru, your stitching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Done at the beginning and end of the seam instead of tying a knot.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Edge finish used on fabrics to prevent raveling.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unfinished, rough or undecorated 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ruler that is 6 inches long.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Moving something across to remove wrinkles.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Bound side of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shape or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process of lifting the iron up and down to apply pressure in one area of a gamrnet at a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Lines on the throat plate that help you sew in a straight line.</w:t>
            </w:r>
          </w:p>
        </w:tc>
      </w:tr>
    </w:tbl>
    <w:p>
      <w:pPr>
        <w:pStyle w:val="WordBankMedium"/>
      </w:pPr>
      <w:r>
        <w:t xml:space="preserve">   Shears    </w:t>
      </w:r>
      <w:r>
        <w:t xml:space="preserve">   seam gauge    </w:t>
      </w:r>
      <w:r>
        <w:t xml:space="preserve">   overcast    </w:t>
      </w:r>
      <w:r>
        <w:t xml:space="preserve">   backstitch    </w:t>
      </w:r>
      <w:r>
        <w:t xml:space="preserve">   seam    </w:t>
      </w:r>
      <w:r>
        <w:t xml:space="preserve">   iron    </w:t>
      </w:r>
      <w:r>
        <w:t xml:space="preserve">   press    </w:t>
      </w:r>
      <w:r>
        <w:t xml:space="preserve">   notches    </w:t>
      </w:r>
      <w:r>
        <w:t xml:space="preserve">   raw edge    </w:t>
      </w:r>
      <w:r>
        <w:t xml:space="preserve">   seam allowance    </w:t>
      </w:r>
      <w:r>
        <w:t xml:space="preserve">   Needle    </w:t>
      </w:r>
      <w:r>
        <w:t xml:space="preserve">   measuring tape    </w:t>
      </w:r>
      <w:r>
        <w:t xml:space="preserve">   selvage    </w:t>
      </w:r>
      <w:r>
        <w:t xml:space="preserve">   pattern    </w:t>
      </w:r>
      <w:r>
        <w:t xml:space="preserve">   seam guide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</dc:title>
  <dcterms:created xsi:type="dcterms:W3CDTF">2021-10-11T16:31:51Z</dcterms:created>
  <dcterms:modified xsi:type="dcterms:W3CDTF">2021-10-11T16:31:51Z</dcterms:modified>
</cp:coreProperties>
</file>