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Sewing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bobbin    </w:t>
      </w:r>
      <w:r>
        <w:t xml:space="preserve">   button    </w:t>
      </w:r>
      <w:r>
        <w:t xml:space="preserve">   cotton    </w:t>
      </w:r>
      <w:r>
        <w:t xml:space="preserve">   cut    </w:t>
      </w:r>
      <w:r>
        <w:t xml:space="preserve">   denim    </w:t>
      </w:r>
      <w:r>
        <w:t xml:space="preserve">   dressmaker    </w:t>
      </w:r>
      <w:r>
        <w:t xml:space="preserve">   embroidery    </w:t>
      </w:r>
      <w:r>
        <w:t xml:space="preserve">   eyelet    </w:t>
      </w:r>
      <w:r>
        <w:t xml:space="preserve">   fabric    </w:t>
      </w:r>
      <w:r>
        <w:t xml:space="preserve">   fix    </w:t>
      </w:r>
      <w:r>
        <w:t xml:space="preserve">   haberdasher    </w:t>
      </w:r>
      <w:r>
        <w:t xml:space="preserve">   hem    </w:t>
      </w:r>
      <w:r>
        <w:t xml:space="preserve">   iron    </w:t>
      </w:r>
      <w:r>
        <w:t xml:space="preserve">   jersey    </w:t>
      </w:r>
      <w:r>
        <w:t xml:space="preserve">   lining    </w:t>
      </w:r>
      <w:r>
        <w:t xml:space="preserve">   measure    </w:t>
      </w:r>
      <w:r>
        <w:t xml:space="preserve">   mend    </w:t>
      </w:r>
      <w:r>
        <w:t xml:space="preserve">   muslin    </w:t>
      </w:r>
      <w:r>
        <w:t xml:space="preserve">   needle    </w:t>
      </w:r>
      <w:r>
        <w:t xml:space="preserve">   patchwork    </w:t>
      </w:r>
      <w:r>
        <w:t xml:space="preserve">   pattern    </w:t>
      </w:r>
      <w:r>
        <w:t xml:space="preserve">   pin    </w:t>
      </w:r>
      <w:r>
        <w:t xml:space="preserve">   pleat    </w:t>
      </w:r>
      <w:r>
        <w:t xml:space="preserve">   pocket    </w:t>
      </w:r>
      <w:r>
        <w:t xml:space="preserve">   polyester    </w:t>
      </w:r>
      <w:r>
        <w:t xml:space="preserve">   quilt    </w:t>
      </w:r>
      <w:r>
        <w:t xml:space="preserve">   repair    </w:t>
      </w:r>
      <w:r>
        <w:t xml:space="preserve">   scissors    </w:t>
      </w:r>
      <w:r>
        <w:t xml:space="preserve">   seam    </w:t>
      </w:r>
      <w:r>
        <w:t xml:space="preserve">   seamstress    </w:t>
      </w:r>
      <w:r>
        <w:t xml:space="preserve">   serger    </w:t>
      </w:r>
      <w:r>
        <w:t xml:space="preserve">   sew    </w:t>
      </w:r>
      <w:r>
        <w:t xml:space="preserve">   spool    </w:t>
      </w:r>
      <w:r>
        <w:t xml:space="preserve">   stitch    </w:t>
      </w:r>
      <w:r>
        <w:t xml:space="preserve">   tailor    </w:t>
      </w:r>
      <w:r>
        <w:t xml:space="preserve">   tape    </w:t>
      </w:r>
      <w:r>
        <w:t xml:space="preserve">   thimble    </w:t>
      </w:r>
      <w:r>
        <w:t xml:space="preserve">   thread    </w:t>
      </w:r>
      <w:r>
        <w:t xml:space="preserve">   trim    </w:t>
      </w:r>
      <w:r>
        <w:t xml:space="preserve">   wool    </w:t>
      </w:r>
      <w:r>
        <w:t xml:space="preserve">   yard    </w:t>
      </w:r>
      <w:r>
        <w:t xml:space="preserve">   yarn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Terms</dc:title>
  <dcterms:created xsi:type="dcterms:W3CDTF">2021-10-11T16:31:59Z</dcterms:created>
  <dcterms:modified xsi:type="dcterms:W3CDTF">2021-10-11T16:31:59Z</dcterms:modified>
</cp:coreProperties>
</file>