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Sewing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 pins and needles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give seam edges a finished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measure hem and seam allowances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for sewing fabric together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guides thread through the needle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remove unwanted stitches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protects your finger while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take large measurement and body 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 the thread at the bottom of your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hold fabric together before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trim seams and threads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cut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with a needle to sew fabric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 Crossword</dc:title>
  <dcterms:created xsi:type="dcterms:W3CDTF">2022-08-17T21:54:50Z</dcterms:created>
  <dcterms:modified xsi:type="dcterms:W3CDTF">2022-08-17T21:54:50Z</dcterms:modified>
</cp:coreProperties>
</file>